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0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mój przyjaciel,* ** któremu zaufałem, Jedzący mój chleb, Podniósł przeciwko mnie piętę.***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mój przyjaciel, któremu zaufałem, Ten, który jadł mój chleb, Wystąpił przeciwko mnie zdradziecko.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zmiłuj się nade mną i podnieś mnie, abym im odpłacił.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ten, z którymem żył w pokoju, któremum ufał, który chleb mój jadał, podniósł piętę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człowiek pokoju mego, któremum ufał, który jadał chleb mój, wielkie uczynił nade mną podeszcie.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mój przyjaciel, któremu ufałem i który chleb mój jadł, podniósł na mnie 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przyjaciel mój, któremu zaufałem, Który jadł mój chleb, Podniósł piętę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przyjaciel, któremu ufałem i który jadł mój chleb, przeciwko mnie wystąpił.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mój przyjaciel, któremu ufałem, który mój chleb jadał, uknuł przeciwko mnie podstęp.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przyjaciel mój, na którym polegałem i który chleb mój spożywał, podstępnie przeciw mnie wystąpił.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Скажу Богові: Ти той, хто за мене заступається. Чому Ти мене забув? Чому я ходжу засмученим коли мене гнітить ворог?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mój przyjaciel, na którym polegałem, który jadał mój chleb, podniósł na mnie stopę.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jednak, JAHWE, okaż mi łaskę i spraw, bym wstał i mógł im odpłacić.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człowiek mojego pokoju : &lt;x&gt;300 38:22&lt;/x&gt;; Ab 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38:22&lt;/x&gt;; &lt;x&gt;230 55:13-15&lt;/x&gt;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Idiom: przyczynił się zdradliwie do mojego upadku l. stał się dla mnie przeszkodą.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13:18&lt;/x&gt;; &lt;x&gt;510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2024-04-27T18:21:02Z</dcterms:modified>
</cp:coreProperties>
</file>