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zmiłuj się nade mną i podnieś mnie, A wtedy im odpłacę!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2024-04-28T00:32:58Z</dcterms:modified>
</cp:coreProperties>
</file>