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poznam, że jestem Tobie miły, Gdy mój nieprzyjaciel nie zadmie już w róg przeciwko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2024-04-27T13:49:09Z</dcterms:modified>
</cp:coreProperties>
</file>