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ze względu na mą prawość* I postawisz mnie przed sobą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25:21&lt;/x&gt;; &lt;x&gt;230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2024-04-28T13:05:44Z</dcterms:modified>
</cp:coreProperties>
</file>