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4"/>
        <w:gridCol w:w="1453"/>
        <w:gridCol w:w="6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Błogosławiony* niech będzie JAHWE, Bóg Izraela, Od wieków aż na wieki!** Amen, amen!***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Bóg Izraela, Od wieków i na wieki! O, tak! Niech tak się 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Bóg Izraela, od wieków aż po wieki! Amen,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Bóg Izraela, Od wieku aż na wieki! Amen,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Bóg Izraela, od wieków aż po wieki! Amen,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JAHWE, Bóg Izraela! Zawsze i na wieki. Amen! Niech tak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Jahwe, Bóg Izraela, od wieków aż po wieki! Amen.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WIEKUISTY, od wieczności na wieczność Pan Israela. Amen i amen.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18:47&lt;/x&gt;; &lt;x&gt;230 28:6&lt;/x&gt;; &lt;x&gt;230 31:22&lt;/x&gt;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16:36&lt;/x&gt;; &lt;x&gt;160 9:5&lt;/x&gt;; &lt;x&gt;230 90:2&lt;/x&gt;; &lt;x&gt;230 106:48&lt;/x&gt;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72:19&lt;/x&gt;; &lt;x&gt;230 89:53&lt;/x&gt;; &lt;x&gt;230 106:48&lt;/x&gt;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2024-04-27T15:20:45Z</dcterms:modified>
</cp:coreProperties>
</file>