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9"/>
        <w:gridCol w:w="1637"/>
        <w:gridCol w:w="6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poświęca uwagę słabszemu* – JAHWE wyratuje go w dniu niedoli!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10:18-19&lt;/x&gt;; &lt;x&gt;50 24:17-18&lt;/x&gt;; &lt;x&gt;230 27:5&lt;/x&gt;; &lt;x&gt;240 14:21&lt;/x&gt;; &lt;x&gt;470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2024-04-28T14:11:18Z</dcterms:modified>
</cp:coreProperties>
</file>