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życiu,* I uczyni szczęśliwym w tej ziemi! O, nie wydaj go zachciankom jego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 I uczyni szczęśliwym w tej ziemi! O, nie wydaj go kaprysom jego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boleści, w czasie choroby poprawi całe jego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będzie strzegł, i żywić go będzie; błogosławony będzie na ziemi, ani go poda na wolę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niechaj go zachowa i ożywi go, i niech go uczyni błogosławionym na ziemi, i niechaj go nie wydaje duszy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ustrzeże, zachowa przy życiu, uczyni szczęśliwym na ziemi i nie wyda go wściekłości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ustrzeże go i zachowa przy życiu, Szczęśliwy będzie na ziemi; I nie wyda go na pastwę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strzec, zachowa przy życiu, uczyni go szczęśliwym na ziemi i nie wyda na pastwę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go ustrzeże, zachowa przy życiu, uczyni szczęśliwym na ziemi. Nie odda go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otoczy go opieką, zachowa przy życiu i pozwoli mu zaznać szczęścia na ziemi; nie wyda go na pastwę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спрагнена живого Бога. Коли прийду і побачу лицем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go ustrzeże, zachowa przy życiu; będzie szczęśliwy na ziemi, gdyż nie podda go woli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pokrzepi go na łożu boleści; w czasie jego choroby zmienisz całe jego łóżko.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2024-04-28T17:47:19Z</dcterms:modified>
</cp:coreProperties>
</file>