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wzmocni go na łożu niemocy – Całe jego posłanie odwrócisz w chorobie!*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przywrócisz mu pełne zdrowie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2024-04-28T05:02:34Z</dcterms:modified>
</cp:coreProperties>
</file>