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przychodzi mnie odwiedzić, Prawi puste słowa. Jego serce wzbiera niegodziwością I po wyjściu na zewnątrz – rozpowiada.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ktoś przychodzi mnie odwiedzić, Prawi mi puste słowa. Jego serce wzbiera niegodziwością I po wyjściu na zewnątrz — wszystko rozpowiada.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nienawidzą, szepczą wspólnie przeciwko mnie, przeciwko mnie obmyślają 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też który z nich przychodzi, aby mię nawiedził, tedy na zdradzie mówi; serce jego zgromadza sobie nieprawość, a precz odszedłszy roznosi.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wchodził, aby ujźrzał, marności mówił, serce jego zgromadziło nieprawość sobie, wychodził precz i mówił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przychodzi któryś odwiedzić, mówi puste słowa, w sercu swym złość gromadzi, gdy tylko wyjdzie za drzwi, wypowiada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mnie odwiedzić, mówi obłudnie. Serce jego gromadzi niegodziwość, I gdy tylko wyjdzie na zewnątrz, rozpowiada.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mnie odwiedza, mówi obłudnie, złość w swoim sercu gromadzi, a gdy wyjdzie na ulicę – obmawia.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odwiedza, mówi puste słowa, w swoim sercu złość gromadzi, wychodzi na zewnątrz i rozpowiada!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mnie który odwiedzi, przemawia fałszywie, w sercu swym niegodziwość gromadzi, a gdy odejdzie precz, rozpowiada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мені стривожилася моя душа. Через це згадаю тебе з землі Йордану і Ермоніма, з малої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przyjdzie mnie ktoś odwiedzić mówi fałsz; jego serce zbiera nieprawości, wychodzi na ulicę i je rozgłasza.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między sobą szepczą przeciwko mnie wszyscy, którzy mnie nienawidzą; przeciwko mnie knują coś złego dla mnie: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2024-04-28T14:33:14Z</dcterms:modified>
</cp:coreProperties>
</file>