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szemrzą przeciwko mnie Wszyscy, którzy mnie nienawidzą, Obmyślają przeciwko mnie zło: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2024-04-28T07:03:42Z</dcterms:modified>
</cp:coreProperties>
</file>