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5"/>
        <w:gridCol w:w="1584"/>
        <w:gridCol w:w="62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łzy są mi chlebem za dnia oraz nocą, Gdy mnie co dzień pytają: Gdzie jest twój Bóg?*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&lt;x&gt;360 2:17&lt;/x&gt;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2024-05-15T07:23:55Z</dcterms:modified>
</cp:coreProperties>
</file>