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761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jest z nami, Bóg Jakuba — oto nasza twierdza.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Warownym grodem jest nam Bóg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naszym warownym grodem.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- naszą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twierdzą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jest z nami, naszą twierdzą jest Bóg Jakóba.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2024-04-28T14:38:28Z</dcterms:modified>
</cp:coreProperties>
</file>