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jest z nami, Bóg Jakuba jest naszą twierdzą.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2024-04-28T14:33:59Z</dcterms:modified>
</cp:coreProperties>
</file>