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8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nim przebywa, nie będzie się ono chwiać, Bóg wspomoże je przed świtem.*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 nim przebywa, nie grozi mu ruina, Bóg je wspomoże, zanim nadejdzie świt.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królestwa, on wydał swój głos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pośrodku jego, nie będzie poruszone;poratuje go Bóg zaraz z 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pośrzodku jego, nie będzie poruszone, ratuje go Bóg rano na świtaniu.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jego wnętrzu, więc się nie zachwieje; Bóg mu pomoże o brzasku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nim, nie zachwieje się: Bóg wspomoże go przed świtem.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wewnątrz niego, więc się nie zachwieje, Bóg mu pomaga, gdy nadchodzi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wnętrzu, by się nie zachwiało, Bóg je wspomoże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niego jest Bóg - pozostanie niewzruszone; Bóg mu udzieli pomocy, gdy tylko poranek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пішов в оклику, Господь з голосом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 jest Bóg, dlatego się nie zachwieje; Pan go ocali zanim zaświta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się wzburzyły i królestwa zachwiały; wydał głos – zaczęła topnieć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18:14&lt;/x&gt;; &lt;x&gt;230 68:34&lt;/x&gt;; &lt;x&gt;360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2024-04-27T16:19:44Z</dcterms:modified>
</cp:coreProperties>
</file>