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6"/>
        <w:gridCol w:w="1730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Podejdźcie, przyjrzyjcie się dziełom JAHWE, Który dokonuje cudów na ziemi!*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Którego dokonania budzą lęk na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2024-04-27T16:46:45Z</dcterms:modified>
</cp:coreProperties>
</file>