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jak rodzącą kobietę.*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7-8: Ogarnęło ich tam drżenie, / Ból jak rodzącą kobietę. / Jak podmuch wschodniego wiatru, / Co rozbija okręty Tarszisz!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2024-05-07T04:27:21Z</dcterms:modified>
</cp:coreProperties>
</file>