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3"/>
        <w:gridCol w:w="2042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okup za ich duszę zbyt wysoki I nigdy go nie wystarczy,*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2024-05-14T20:36:32Z</dcterms:modified>
</cp:coreProperties>
</file>