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gdy do niego przyszedł prorok Natan po tym, jak on wszedł do Batszeby. Zmiłuj się nade mną, Boże, według twojego miłosierdzia; według twojej wielkiej litości zgładź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Повчання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laskę, Boże, stosownie do swej lojalnej życzliwości. Stosownie do obfitości swych zmiłowań zmaż moje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siedmiu Psalmów pokutnych, obok: Ps 6; 32; 38; 102; 130;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2024-04-29T16:08:44Z</dcterms:modified>
</cp:coreProperties>
</file>