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 o Boże, Prawość ducha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wesprzyj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Boże! a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Stwórz, o Boże, we mnie serce czyste i odnów w mojej piersi ducha niezwyciężonego!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Boże, A ducha prawego odnów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stwórz we mnie czyste serce i odnów we mnie moc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czyste serce, Boże, i ducha mocnego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mi, o Boże, czyste serce i ożyw mnie nowym i nieugiętym duchem!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wewnątrz mnie, Boże, i odnów we mnie stałego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zgotowanego przez ciebie i zechciej mnie wesprzeć duchem ochoczym.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2024-04-29T11:05:02Z</dcterms:modified>
</cp:coreProperties>
</file>