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210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uczył Twoich dróg I grzesznicy nawrócą się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uczył Twoich dróg — Niech 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wargi, a moje usta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nauczał przestępców dróg twoich, aby się grzesznicy do ciebie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nauczał nieprawe dróg twoich a niezbożni do ciebie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nieprawych nauczyć dróg Twoich i nawrócą się do Ciebie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nauczał dróg twoich, I 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nieprawych nauczać dróg Twoich, by nawrócili się do Ciebie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nieprawych o Twoich drogach i wrócą do Ciebie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Nieprawych będę uczył dróg Twoich, a 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nauczał przestępców Twoich dróg, i grzesznych, aby do Ciebie powrócili.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otworzyć wargi moje, by me usta wypowiadały twoją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3:18-21&lt;/x&gt;; 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2024-04-29T14:20:56Z</dcterms:modified>
</cp:coreProperties>
</file>