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z rozkoszą ofiary sprawiedliwości, Ofiary ogniowe i całopalenia,* Wtedy złożą cielce na Twoim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ogniowe, </w:t>
      </w:r>
      <w:r>
        <w:rPr>
          <w:rtl/>
        </w:rPr>
        <w:t>עֹולָה</w:t>
      </w:r>
      <w:r>
        <w:rPr>
          <w:rtl w:val="0"/>
        </w:rPr>
        <w:t xml:space="preserve"> (‘ola h), i całopalenia, ּ</w:t>
      </w:r>
      <w:r>
        <w:rPr>
          <w:rtl/>
        </w:rPr>
        <w:t>כָלִיל</w:t>
      </w:r>
      <w:r>
        <w:rPr>
          <w:rtl w:val="0"/>
        </w:rPr>
        <w:t xml:space="preserve"> (kalil), to najwyraźniej synonimy (&lt;x&gt;90 7:9&lt;/x&gt;; por. &lt;x&gt;30 6:22&lt;/x&gt;; &lt;x&gt;50 33:10&lt;/x&gt;).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2024-04-29T10:47:42Z</dcterms:modified>
</cp:coreProperties>
</file>