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0"/>
        <w:gridCol w:w="1783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Oto* urodziłem się w przewinieniu I w grzechu poczęła mnie moja matka.**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Rzeczywiście.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8:21&lt;/x&gt;; &lt;x&gt;220 14:4&lt;/x&gt;; &lt;x&gt;220 15:14&lt;/x&gt;; &lt;x&gt;290 43:27&lt;/x&gt;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2024-04-29T15:25:28Z</dcterms:modified>
</cp:coreProperties>
</file>