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rano i w południe* Narzekam i jęczę, A (On) wysłucha mojego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6:11&lt;/x&gt;; &lt;x&gt;510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2024-05-08T12:57:32Z</dcterms:modified>
</cp:coreProperties>
</file>