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Targnął się swą ręką na ich pokój, Zhańbił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jeden podniósł rękę na tych, którzy chcieli z nim pokoju, I tak piętno hańby odcisnął na 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Gładsze niż masło były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ust, lecz wrogość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sercu; miększe niż oliwa jego słowa, ale były jak obnażone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ręce swoje na tych, którzy z nim mieli pokój, wzruszył przymierze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masz im odmiany i nie bali się Boga, wyciągnął rękę swoję w oddawaniu. Pokalali testament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[Każdy] podnosi ręce na domowników, umowę swoją 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rękę na przyjaciół swoich, Pohańbił przymierze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podniósł rękę na tego, który żył z nim w pokoju, ten złamał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rękę na swoich przyjaciół i złamali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rękę na swych przyjaciół, zerwał więzy 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rękę na Swoich przyjaciół i wzruszył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Gładsze niż masło są słowa jego ust, lecz jego serce jest skore do walki. Słowa jego miększe niż oliwa, ale są to dobyte miecze.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2024-05-08T23:29:32Z</dcterms:modified>
</cp:coreProperties>
</file>