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1901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drży w moim wnętrzu,* Opadły mnie lęki przed śmiercią,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42:6&lt;/x&gt;; &lt;x&gt;230 119:120&lt;/x&gt;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2024-05-08T15:04:07Z</dcterms:modified>
</cp:coreProperties>
</file>