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znalazłbym sobie schronienie Przed porywistym wiatrem i burzą.*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2024-05-08T09:05:24Z</dcterms:modified>
</cp:coreProperties>
</file>