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więc moi wrogowie; W (tym) dniu zawołam: To wiem, że Bóg jest ze mną!*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cofną się moi wrogowie! W tym dniu zawołam: Wiem, że Bóg jest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będę wysławiać jego słowa, w JAHWE będę chwalić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nazad cofną nieprzyjaciele moi, któregokolwiek dnia zawołam; bo to wiem, iż Bóg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podadzą tył nieprzyjaciele moi, w którykolwiek dzień będę cię wzywał; otom poznał, że Bogiem moim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moi wycofają się wówczas w dniu, gdy Cię wezwę; po tym poznam, że Bóg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cofną się wrogowie moi, gdy zawołam: To wiem, że Bóg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Wycofają się moi wrogowie w dniu, w którym zawołam: Wiem, że Bóg jest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wrogowie, gdy Cię wezwę; po tym poznam, że Bóg jest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wrogowie moi pierzchną, w dzień, gdy [do Ciebie] będę wołał; ja wiem, że Bóg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 між народами, Господи, співатиму Тобі між народами,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wrogowie cofną się wstecz, w dniu, w którym zawołam: To wiem, że Bóg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Bogiem będę wysławiał jego słowo; w jedności z Jehową będę wysławiał jego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2024-04-28T07:09:27Z</dcterms:modified>
</cp:coreProperties>
</file>