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0"/>
        <w:gridCol w:w="6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Cofną się więc moi wrogowie; W (tym) dniu zawołam: To wiem, że Bóg jest ze mną!*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2024-04-28T00:44:12Z</dcterms:modified>
</cp:coreProperties>
</file>