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wysławiam, JAHWE, którego Słowo wysławiam,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2024-04-27T13:16:44Z</dcterms:modified>
</cp:coreProperties>
</file>