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ufam! Nie boję się! Co mi może uczynić człowiek?*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ufam! Nie boję się! Co mi mogą zrobić śmiertelni?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Tobie, Boże, śluby złożyłem,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oddam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mam nadzieję, nie będę się bał, aby mi co miał uczynić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mnie są, Boże, śluby twoje, które oddam chwały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ufam, nie będę się lękał; cóż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ufam, nie lękam się; Cóż mi może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ufam, nie będę się lękał – co może zrobić mi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ufam, nie będę się lękał; cóż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pokładam nadzieję i nie zaznam trwogi; cóż [bowiem]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Піднесися вгору понад небеса, Боже, і по всій землі твоя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Bogu polegam – nie obawiam się, cóż mi uczyni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Spoczywają na mnie, Boże, śluby wobec ciebie. Tobie będę składał dziękczynienia.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2024-04-28T18:09:33Z</dcterms:modified>
</cp:coreProperties>
</file>