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wypełnić to, co Ci ślubowałem,* o Boże, Tobie złożę dziękczynienie,**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&lt;x&gt;230 116:18&lt;/x&gt;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32:6-11&lt;/x&gt;; &lt;x&gt;230 40:10-11&lt;/x&gt;; &lt;x&gt;230 51:17&lt;/x&gt;; 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2024-04-28T12:42:05Z</dcterms:modified>
</cp:coreProperties>
</file>