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ocaliłeś moją duszę od śmierci, Tak!* Moje nogi od upadku, Abym przechadzał się przed Bogiem W świetle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ocaliłeś me życie od śmierci. Tak! Ochroniłeś również me nogi przed potknięciem, Abym przechadzał się przed Tobą, Boże, W świetle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ocaliłeś moje życie od śmierci i moje nogi od upadku, abym chodził przed Bogiem w światłości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od śmierci ocalił duszę moją, Nogi moje od upadku, Abym chodził przed Bogiem w światłości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ocaliłeś moje życie od śmierci, a nogi od upadku, abym chodził przed Bogiem w światłości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ocaliłeś mnie od śmierci, a moje nogi ustrzegłeś od upadku, bym pod Twą opieką mieszkał w krainie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uchroniłeś życie moje od śmierci (i nogi moje od upadku), abym chodził przed Bogiem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ocaliłeś od śmierci moją duszę, a moje nogi od upadku, bym chodził przed Bogiem w świetle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(ocaliłeś) moich nóg od upadku?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2024-04-28T17:08:30Z</dcterms:modified>
</cp:coreProperties>
</file>