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ocaliłeś moją duszę od śmierci, Tak!* Moje nogi od upadku, Abym przechadzał się przed Bogiem W świetle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(ocaliłeś) moich nóg od upadku?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2024-04-28T12:54:38Z</dcterms:modified>
</cp:coreProperties>
</file>