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czyhały na mnie straże,* Gdyż wielu zwalcza mnie zuchwale.**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czyhają na mnie prześladowcy, Wielu zuchwałych chce zobaczyć mój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strach mnie ogarnia, ufam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mię połknąć nieprzyjaciele moi na każdy dzień; zaprawdęć wiele jest walczących przeciwko mnie,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Podeptali mię nieprzyjaciele moi cały dzień, abowiem wiele walczących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moi bezustannie czyhają na mnie, tak wielu przeciw mnie walczy. Podnieś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nieprzyjaciele moi nastają na mnie, Gdyż wielu zuchwale mnie zwalcza.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nastają na mnie wrogowie, wielu napada na mnie,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depczą mnie wrogowie i wielu mnie zwalcza.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Przeciwnicy moi bez przerwy czyhają na mnie, a wielu jest tych, którzy na mnie nastają. Ratuj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Бога Всевишнього, до Бога, що вчинив мені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mnie połknąć ci, co ustawicznie na mnie czyhają, gdyż liczni są moi przeciwnicy,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każdego dnia, gdy się zlęknę, będę ufał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Ci, którzy zastawili zasadzkę; (2) Ci, którzy chcieli zaskoczyć znienacka.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wielu mnie zwalcza, o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2024-04-28T10:32:58Z</dcterms:modified>
</cp:coreProperties>
</file>