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4"/>
        <w:gridCol w:w="1961"/>
        <w:gridCol w:w="2379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2024-04-28T12:11:23Z</dcterms:modified>
</cp:coreProperties>
</file>