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Bogu, którego Słowo wysławiam, Bogu ufam! Nie boję się; Co mi może uczynić śmiertelnik?*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32:8&lt;/x&gt;; &lt;x&gt;290 31:1-3&lt;/x&gt;; &lt;x&gt;230 40:5&lt;/x&gt;; &lt;x&gt;230 56:12&lt;/x&gt;; &lt;x&gt;230 118:6-9&lt;/x&gt;; &lt;x&gt;300 17:5&lt;/x&gt;; &lt;x&gt;470 10:28&lt;/x&gt;; &lt;x&gt;520 8:31&lt;/x&gt;;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2024-04-28T04:59:30Z</dcterms:modified>
</cp:coreProperties>
</file>