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sprawie,* Wszystkie ich pomysły są na me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szkodzą mojej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swych planach dążą do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ukrywają i śledzą moje kroki, czyhając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słowa moje wykręcają, a przeciwko mnie są wszystkie myśli ich,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słowy memi brzydzili się przeciwko mnie: wszytkie myśli ich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mi uwłaczają, przeciw mnie obracają wszystkie swe zamysły. Ku [mojej]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sprawie mojej szkodzą, Wszystkie zamysły ich zmierzają do mojej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wypaczają moje słowa, nieustannie myślą o mojej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fałszują moje słowa, przeciwko mnie wszelkie zło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słowa moje wypaczają, wszystkie ich zamysły zmierzają ku mej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вгору над небеса, Боже, і по всій землі твоя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przekręcają moje słowa, wszystkie ich zamysły są ku mojemu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Atakują, kryją się, sami zaś obserwują moje kroki, zaczaiwszy się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wykręcają moje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2024-04-28T01:53:53Z</dcterms:modified>
</cp:coreProperties>
</file>