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szkodzą mojej sprawie,* Wszystkie ich pomysły są na me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wykręcają moje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2024-04-27T14:03:43Z</dcterms:modified>
</cp:coreProperties>
</file>