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niegodziwość uratujesz ich?* Boże, sprowadź na dół w gniewie ludy!**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tę niegodziwość będziesz ich ratunkiem? Boże, upokórz w swym gniewie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policzyłeś dni mojej tułaczki, zbierz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łzy do swego bukłaka; czyż nie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spisane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twojej księdze?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 nieprawość pomsty ujdą? strąć te narody, o Boże! w popędliwości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 je zbawisz, w gniewie narody pokruszysz.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nas od ich niegodziwości, Boże, powal w gniewie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ujdą kary za niegodziwość? Boże, upokórz w gniewie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za ich niegodziwość! Boże, poraź narody w swoim gniewie!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tę niegodziwość, Boże, powal w swym gniewie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odpłatę za ich nieprawość, w gniewie powal narody,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Готове моє серце, Боже, готове моє серце, заспіваю і виспівуватиму.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krzywdę – rozprosz ich, w gniewie roztrąć te ludy,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oznajmiłeś, że jestem uciekinierem. Racz zebrać moje łzy w swym bukłaku. Czyż nie ma ich w twojej księdze?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ich niegodziwość odmierz 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2024-04-27T15:58:13Z</dcterms:modified>
</cp:coreProperties>
</file>