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niegodziwość uratujesz ich?* Boże, sprowadź na dół w gniewie ludy!**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 ich niegodziwość odmierz 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2024-04-27T15:09:32Z</dcterms:modified>
</cp:coreProperties>
</file>