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tułaczkę policzyłeś, Zebrałeś w swój bukłak moje łzy. Czyż nie ma ich w Twoim zwoju?*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policzyłeś dni mojej tułaczki, W swoim bukłaku zebrałeś me łzy — Na Twoim zwoju zostało to spisane.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zawołam, cofną się moi wrogowie; to wiem, bo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tułanie moje policzył; zbierzże też łzy moje w wiadro twe; izaż nie są spisane w księgach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żywot mój objawiłem tobie, położyłeś łzy moje przed oblicznością twoją, jakoś w obietnicy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pospisywałeś moje kroki tułacze; przechowałeś łzy moje w swoim bukłaku - czyż nie są spisane w Twej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policzył dni mojej tułaczki, Zebrałeś łzy moje w bukłak swój. Czyż nie są zapisane w księdze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Policzyłeś dni mojej tułaczki, moje łzy zebrałeś do swego bukłaka. Czy nie są spisane w Twojej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spisałeś moje tułaczki, zebrałeś moje łzy jak w naczyniu - czyż nie są zapisane jak w 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zapisałeś kroki mojej tułaczki, łzy moje zebrane są w Twoim bukłaku (czyż nie jest to [zapisane] w Twej księdze?).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Підведися, моя славо. Підведися псалтирю і гуслі. Підведуся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Policzyłeś moje tułactwa; zbierz moje łzy w Twój pojemnik, bo czyż nie są zapisane w Twojej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zawrócą moi nieprzyjaciele, w dniu, gdy zawołam; dobrze to wiem, że za mną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4:3&lt;/x&gt;; &lt;x&gt;290 65:6&lt;/x&gt;; &lt;x&gt;220 14:17&lt;/x&gt;; &lt;x&gt;220 19:23&lt;/x&gt;; &lt;x&gt;230 69:29&lt;/x&gt;; &lt;x&gt;340 7:10&lt;/x&gt;; &lt;x&gt;460 3:16&lt;/x&gt;;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2024-04-28T06:22:31Z</dcterms:modified>
</cp:coreProperties>
</file>