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tułaczkę policzyłeś, Zebrałeś w swój bukłak moje łzy. Czyż nie ma ich w Twoim zwoju?*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&lt;x&gt;290 4:3&lt;/x&gt;; &lt;x&gt;290 65:6&lt;/x&gt;; &lt;x&gt;220 14:17&lt;/x&gt;; &lt;x&gt;220 19:23&lt;/x&gt;; &lt;x&gt;230 69:29&lt;/x&gt;; &lt;x&gt;340 7:10&lt;/x&gt;; &lt;x&gt;460 3:16&lt;/x&gt;; &lt;x&gt;730 20:12&lt;/x&gt;;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2024-04-27T19:31:44Z</dcterms:modified>
</cp:coreProperties>
</file>