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niszcz.* ** Dawidowy. Miktam.*** Gdy Saul posłał, by pilnowano jego domu i zabito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Ps 16. W przyp. tego Psalmu złotą myśl mogłyby zawierać ww. 10 i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2024-04-27T14:49:25Z</dcterms:modified>
</cp:coreProperties>
</file>