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 ich w gniewie, wygub i niech ich nie będzie!* Niech wiedzą, że Bóg panuje w Jakubie – i aż po krańce ziemi!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2024-04-28T07:16:41Z</dcterms:modified>
</cp:coreProperties>
</file>