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2155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psy* I okrążają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22:17&lt;/x&gt;; &lt;x&gt;230 59:7&lt;/x&gt;; &lt;x&gt;290 56:10-11&lt;/x&gt;; &lt;x&gt;570 3:2&lt;/x&gt;;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2024-04-27T22:57:11Z</dcterms:modified>
</cp:coreProperties>
</file>