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śpiewał o Twej mocy I weselił się o poranku Twoją łaską,* Gdyż byłeś mi warownią I ucieczką w czasie mej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śpiewał o Twej mocy I weselił się o poranku Twoją łaską, Ponieważ byłeś mi warownią I schronieniem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mocy, tobie będę śpiewał; bo ty, Boże, jesteś moją twierdzą, Boże mój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śpiewał o mocy twojej; zaraz z poranku wysławiać będę miłosierdzie twoje; boś ty był twierdzą moją, i ucieczką w dzień ucisku mego. O mocy moja! tobie będę śpiewał; boś ty, Boże! twierdza moja, Bóg mój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śpiewał moc twoję i będę z radością wychwalał rano miłosierdzie twoje. Boś się zstał obrońcą moim i ucieczką moją w dzień utrapienia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opiewać będę Twą potęgę i rankiem będę się weselić z Twojej łaskawości, bo stałeś się dla mnie twierdzą i ucieczką w dniu mego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opiewać będę moc twoją, Rano weselić się będę z łaski twojej, Boś Ty był twierdzą moją I ucieczką w czasie mej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opiewał moc Twoją, rankiem będę się cieszył Twoją łaską, bo stałeś się dla mnie warownią, schronieniem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opiewał Twą potęgę, o świcie rozraduję się Twoją łaską. Bo stałeś się dla mnie twierdzą, miejscem schronienia w dniu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opiewać będę Twoją moc i od poranku wysławiać będę dobroć Twoją, bo Ty jesteś moją obroną, ucieczką w czas mego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wysławiał Twą potęgę i co rano wychwalał Twoje miłosierdzie; bo byłeś mi twierdzą, ucieczką w dzień mej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Siło moja, tobie chcę grać, gdyż Bóg jest moim bezpiecznym wzniesieniem, Bóg lojalnej życzliwości wobec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2024-04-28T08:55:18Z</dcterms:modified>
</cp:coreProperties>
</file>