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łaską,* Gdyż byłeś mi warownią I ucieczką w czasie 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2024-04-27T21:07:48Z</dcterms:modified>
</cp:coreProperties>
</file>