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Tobie będę grał, Gdyż Bóg moją twierdzą – Boże mój, (źródło)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Tobie będę grał, Gdyż Ty, Boże, jesteś moją twierdzą — Boże mój, który darzysz mnie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Tobie, Mocy moja, bo Ty, o Boże, jesteś moją twierdzą, mój łaskawy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Boś Ty, Boże, twierdzą moją, Boże mój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chcę Tobie śpiewać! Bóg bowiem jest moją warownią, mój Bóg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gdyż Bóg jest moją twierdzą. Bóg w swej łaskawości...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śpiewać będę, bo Ty, o Boże, jesteś moją twierdzą, Boże mój łaskawy!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potęgo, Tobie zaśpiewam; gdyż Bóg jest moją twierdzą, mój miłosierny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2024-04-28T18:07:31Z</dcterms:modified>
</cp:coreProperties>
</file>