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moich wrogów, mój Boże! Chroń mnie* przed moimi przeciwnikami!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mych wrogów, mój Boże! Chroń mnie przed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czyniących nieprawość i wybaw mnie przed krwawymi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nieprzyjaciół moich, o Boże mój! a od powstawających przeciwko mnie uczyń mię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nieprzyjaciół moich, Boże mój, i od powstawających przeciwko mnie wybaw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mnie, mój Boże, od moich nieprzyjaciół, chroń mnie od powstających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wrogów moich, Boże mój! Obroń mnie przed przeciwnikami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od moich nieprzyjaciół, obroń przed tymi, którzy na mnie nastają!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nieprzyjaciół moich ocal mnie, mój Boże, uchroń przed tymi, co nastają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 mój, przed moimi wrogami, weź mnie w obronę przed tymi, którzy przeciw mnie powstają!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спалив Сирійську Месопотамію і Сирію Сова, і Йоав повернувся і побив долину соли, дванадцять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mych wrogów, mój Boże, obroń mnie od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krzywdzicieli, i wybaw mnie od ludzi winnych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Uczyń mnie niedostępnym, tzn. zapewnij mi 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2024-04-28T08:54:00Z</dcterms:modified>
</cp:coreProperties>
</file>