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moich wrogów, mój Boże! Chroń mnie* przed moimi przeciwnikami!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Uczyń mnie niedostępnym, tzn. zapewnij mi bezpieczeństwo.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2024-04-27T23:03:29Z</dcterms:modified>
</cp:coreProperties>
</file>